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Zaufał* JAHWE, to niech go ratuje! Niech go wybawi, gdyż jest Jego rozkoszą!**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pokulał się (l. potoczył się ) do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14:8&lt;/x&gt;; &lt;x&gt;110 10:9&lt;/x&gt;; &lt;x&gt;230 18:20&lt;/x&gt;; &lt;x&gt;230 40:7&lt;/x&gt;; &lt;x&gt;470 27:43&lt;/x&gt;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2024-04-29T12:09:21Z</dcterms:modified>
</cp:coreProperties>
</file>