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nawet szedł Doliną cienia śmierci,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się nie przestraszę — Przecież Ty jesteś ze mną, Twoja laska i Twój kij Są mi źródłem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chodził doliną cienia śmierci, zła się nie ulęknę, bo ty jesteś ze mną; twoja laska i kij pocieszają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chodził w dolinie cienia śmierci, nie będę się bał złego, albowiemeś ty ze mną; laska twoja, i kij twój, te mię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też chodził w pośrzód cienia śmierci, nie będę się bał złego: bowiemeś ty jest ze mną. Laska twoja i kij twój, te mię cieszyły.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ciemną doliną, zła się nie ulęknę, bo Ty jesteś ze mną. Twój kij i Twoja 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ciemną doliną, Zła się nie ulęknę, boś Ty ze mną, Laska twoja i kij twój mnie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nawet szedł doliną cienia śmierci, zła się nie ulęknę, bo Ty jesteś ze mną. Twoja laska i kij pasterski są mi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kroczył ciemną doliną, zła się nie ulęknę, bo Ty jesteś ze mną! Twój kij pasterski i 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przyszło kroczyć w mrocznej dolinie, nie będę się lękał zła, bo Ty jesteś ze mną; Twoja laska i Twój kij pasterski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Невинний руками і чистий серцем, який не підняв до безумности свою душу і не поклявся свому ближньому з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po dolinie cieni śmierci, nie będę się bał złego, bo Ty jesteś ze mną; Twoja laska i Twa podpora – one mnie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chodzę doliną głębokiego cienia, nie boję się niczego złego, bo ty jesteś ze mną; rózga twoja i twa laska – te mnie pocieszają.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2024-05-04T00:31:54Z</dcterms:modified>
</cp:coreProperties>
</file>