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6"/>
        <w:gridCol w:w="1743"/>
        <w:gridCol w:w="5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Zbadaj mnie, JAHWE, i doświadcz, Poddaj próbie moje nerki i moje serce!*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Nerki, ּ</w:t>
      </w:r>
      <w:r>
        <w:rPr>
          <w:rtl/>
        </w:rPr>
        <w:t>כְלָיֹות</w:t>
      </w:r>
      <w:r>
        <w:rPr>
          <w:rtl w:val="0"/>
        </w:rPr>
        <w:t xml:space="preserve"> (kelajot), νεφροί, uchodziły za siedlisko emocji, serce, </w:t>
      </w:r>
      <w:r>
        <w:rPr>
          <w:rtl/>
        </w:rPr>
        <w:t>לֵב</w:t>
      </w:r>
      <w:r>
        <w:rPr>
          <w:rtl w:val="0"/>
        </w:rPr>
        <w:t xml:space="preserve"> (lew), καρδία, za siedlisko myśli. Nerki i serce, νεφροὶ καὶ καρδία, były jedynymi organami pozostawianymi w ciele zmarłej osoby w procesie balsamowania.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7:10&lt;/x&gt;; &lt;x&gt;230 11:4&lt;/x&gt;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2024-04-29T00:00:11Z</dcterms:modified>
</cp:coreProperties>
</file>