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z podstępnymi nie chodzę.*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2024-04-28T20:56:20Z</dcterms:modified>
</cp:coreProperties>
</file>