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na JHWH!* Bądź mężny,** a On wzmocni twe serce – I oczekuj na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18:5-6&lt;/x&gt;; &lt;x&gt;230 30:4&lt;/x&gt;; &lt;x&gt;230 143:7&lt;/x&gt;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2024-05-08T12:10:19Z</dcterms:modified>
</cp:coreProperties>
</file>