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0"/>
        <w:gridCol w:w="211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JAHWE łamie cedry,* JAHWE łamie cedry Libanu.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2024-05-04T12:29:28Z</dcterms:modified>
</cp:coreProperties>
</file>