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9"/>
        <w:gridCol w:w="2134"/>
        <w:gridCol w:w="5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Psalm. Pieśń na poświęcenie przybytku.* ** Dawidowy.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domu (&lt;x&gt;50 20:5&lt;/x&gt;).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6:13-19&lt;/x&gt;; &lt;x&gt;130 15:1-16&lt;/x&gt;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2024-05-20T11:57:11Z</dcterms:modified>
</cp:coreProperties>
</file>