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81"/>
        <w:gridCol w:w="55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 mnie, JAHWE, i zmiłuj się nade mną!* JAHWE, bądź moim wsparciem!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usłyszał i okazał mi miłosierdzie!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JAHWE, bądź moim wsparciem.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Mój płacz zmieniłeś w taniec, zdjąłeś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ze mnie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wór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pokutny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 przepasałeś mnie radością;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Wysłuchajże, Panie! a zmiłuj się nademną; Panie! bądź pomocnikiem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 JAHWE i smiłował się nade mną, JAHWE się zstał pomocnikiem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Wysłuchaj, Panie, zmiłuj się nade mną; bądź, Panie, dla mnie wspomożycielem!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Wysłuchaj, Panie, i zmiłuj się nade mną! Panie, bądź moim wspomożycielem!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Wysłuchaj, JAHWE, zmiłuj się nade mną, JAHWE, bądź moim obrońcą!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 mnie, JAHWE, i zlituj się nade mną, JAHWE, bądź moją pomocą!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 mnie, Jahwe, i bądź mi miłościw, Jahwe, przybądź mi z pomocą!”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моє життя зникло в болі і мої роки в стогонах. Обезсилилася в бідноті моя сила, і мої кості стривожилися.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 mnie, o BOŻE, i zmiłuj się nade mną; bądź moim wybawcą,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Zamieniłeś mi żałobę w taniec; rozwiązałeś mój wór i przepasujesz mnie weselem,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Pan usłyszał i okazał mi miłosierdzie 4QPs r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2024-05-20T11:57:54Z</dcterms:modified>
</cp:coreProperties>
</file>