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i zmiłuj się nade mną!* JAHWE, bądź moim wsparciem!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usłyszał i okazał mi miłosierdzie 4QPs r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2024-05-20T09:24:47Z</dcterms:modified>
</cp:coreProperties>
</file>