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Wezwałem Cię na pomoc, a Ty mnie uzdrowiłeś,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moją duszę z piekła, zachowałeś mnie przy życiu, abym nie zstąpił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wołałem do ciebie, a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Boże, do Ciebie wołałem, i Tyś mnie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 до мене твоє ухо, поспішися, щоб мене спасти. Будь мені за Бога оборонця і за дім пристановища, щоб мене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wołałem do Ciebie, a Ty mnie uleczyłeś.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wyprowadził mą duszę z Szeolu; zachowałeś mnie przy życiu, bym nie zstąpił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2024-05-20T08:47:54Z</dcterms:modified>
</cp:coreProperties>
</file>