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(Ty), JAHWE, podniosłeś moją duszę z Szeolu, Ożywiłeś mnie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wydobyłeś moją duszę ze świata umarłych, Ożywiłeś spośród tych,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Śpiewajcie JAHWE, święci jego, i wysławiajcie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wspominając jego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wywiodłeś z piekła duszę moję; zachowałeś mię przy żywocie, abym nie zstąpił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wywiodłeś z piekła duszę moję, wybawiłeś mię od zstępujących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dobyłeś mnie z Szeolu, przywróciłeś mnie do życia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Podniosłeś z otchłani duszę moją, Ożywiłeś mnie pośród tych,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wywiodłeś moją duszę z Szeolu, przywróciłeś mnie do życia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wyprowadziłeś mnie z krainy umarłych i przywróciłeś do życia spośród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wywiodłeś mnie z Szeolu, przywróciłeś mi życie i nie dopuściłeś, bym zstąpił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моя сила і моє пристановище і задля твого імени попровадиш мене і вигодуєш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wyprowadziłeś, BOŻE, z Krainy Umarłych, utrzymałeś mnie przy życiu i nie zstąpiłem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lojalni wobec niego, dzięki składajcie jego świętemu, pamiętnemu mianu;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2024-05-20T08:18:27Z</dcterms:modified>
</cp:coreProperties>
</file>