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W swej życzliwości postawiłeś mnie na górze mej potęgi,* A gdy zakryłeś swe oblicze,** ogarnęła mnie trwoga.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to Twoja życzliwość wyniosła mnie na szczyt potęgi,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kiedy zakryłeś oblicze,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do ciebie, JAHWE, modliłem się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ty, Panie! według woli twojej umocniłeś był górę moję mocą; ale skoroś ukrył oblicze swoje, strwożyłem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według wolej twojej dałeś moc ozdobie mojej. Odwróciłeś oblicze swe ode mnie i zstałem się zatrwożonym.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łaski Twojej, Panie, uczyniłeś mnie niezdobytą górą, a gdy ukryłeś swe oblicze,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 życzliwości swej postawiłeś mnie na potężnej górze, A gdy zakryłeś oblicze swoje, zatrwożyłem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swej łaskawości postawiłeś mnie na wysokiej górze, ale kiedy zakryłeś twarz swoją,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życzliwość, JAHWE, czyni mnie górską twierdzą, lecz gdy odwracasz oblicze, ogarnia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łaskawości swojej umocniłeś moje znaczenie, lecz gdy ukryłeś swe oblicze,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зрадію і розвеселюся твоїм милосердям, бо Ти зглянувся на моє впокорення, Ти спас із скрути мою душу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 Twojej łasce ustanowiłeś potęgę na mej górze; ale ukryłeś Twe oblicze, zatem byłem strwożony.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wołałem; i JAHWE błagałem o 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górze mej potęgi, </w:t>
      </w:r>
      <w:r>
        <w:rPr>
          <w:rtl/>
        </w:rPr>
        <w:t>הֶעֱמַדְּתָה לְהַרְרִי עֹז</w:t>
      </w:r>
      <w:r>
        <w:rPr>
          <w:rtl w:val="0"/>
        </w:rPr>
        <w:t xml:space="preserve"> , tj. sprawiłeś, że stoi siłą moja góra; idiom (?): na potężnych górach, na szczycie potęgi, por. G: ozdobiłeś pięknem moją moc, παρέσχου τῷ κάλλει μου δύναμιν.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10:11&lt;/x&gt;; &lt;x&gt;230 13:2&lt;/x&gt;; &lt;x&gt;230 51:11&lt;/x&gt;; &lt;x&gt;230 88:15&lt;/x&gt;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2024-06-01T16:59:44Z</dcterms:modified>
</cp:coreProperties>
</file>