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w ucisku! Zmęczone zgryzotą moje oko, moja dusza i moje wnętrzności,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2024-04-29T02:27:01Z</dcterms:modified>
</cp:coreProperties>
</file>