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mych nieprzyjaciół Stałem się pośmiewiskiem,* Zwłaszcza** dla moich sąsiadów, I obrzydliwością dla moich znajomych – Ci, którzy mnie widzą na ulicy, Uciekają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Zwłaszcza, </w:t>
      </w:r>
      <w:r>
        <w:rPr>
          <w:rtl/>
        </w:rPr>
        <w:t>מְאֹד</w:t>
      </w:r>
      <w:r>
        <w:rPr>
          <w:rtl w:val="0"/>
        </w:rPr>
        <w:t xml:space="preserve"> (meod): Być może końcowe </w:t>
      </w:r>
      <w:r>
        <w:rPr>
          <w:rtl/>
        </w:rPr>
        <w:t>ם</w:t>
      </w:r>
      <w:r>
        <w:rPr>
          <w:rtl w:val="0"/>
        </w:rPr>
        <w:t xml:space="preserve"> (mem) było sufiksem do poprzedzającego wyrażenia ּ</w:t>
      </w:r>
      <w:r>
        <w:rPr>
          <w:rtl/>
        </w:rPr>
        <w:t>ולְׁשָכֵנִים</w:t>
      </w:r>
      <w:r>
        <w:rPr>
          <w:rtl w:val="0"/>
        </w:rPr>
        <w:t xml:space="preserve"> (uleszachenim), czyli: dla sąsiadów. Jeśli powstałe w ten sposób wyrażenie </w:t>
      </w:r>
      <w:r>
        <w:rPr>
          <w:rtl/>
        </w:rPr>
        <w:t>אֵד</w:t>
      </w:r>
      <w:r>
        <w:rPr>
          <w:rtl w:val="0"/>
        </w:rPr>
        <w:t xml:space="preserve"> (’ed) potraktować jako defektywną formę </w:t>
      </w:r>
      <w:r>
        <w:rPr>
          <w:rtl/>
        </w:rPr>
        <w:t>אֵיד</w:t>
      </w:r>
      <w:r>
        <w:rPr>
          <w:rtl w:val="0"/>
        </w:rPr>
        <w:t xml:space="preserve"> (’ed), czyli: nieszczęście, klęska, zaraza, wówczas paralelizm członów byłby wyraźniejszy: Stałem się pośmiewiskiem,/ Nieszczęściem dla sąsiadów (l. w oczach sąsiadów) / i obrzydliwością dla moich znajomych. Zob. &lt;x&gt;240 1:26-27&lt;/x&gt;.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2024-04-28T18:55:49Z</dcterms:modified>
</cp:coreProperties>
</file>