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JAHWE, wszyscy Jego święci!* ** JAHWE strzeże wiernych, A postępującemu wyniośle odpłaca z nawiązką.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wierni, pobożni,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37:28&lt;/x&gt;; &lt;x&gt;230 97:10&lt;/x&gt;; &lt;x&gt;470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2024-04-29T02:31:26Z</dcterms:modified>
</cp:coreProperties>
</file>