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swoje ucho! Ocal mnie jak najszybciej! Bądź mi obronną skałą,* Warownym grodem – aby mnie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23:25&lt;/x&gt;; 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2024-04-29T01:18:07Z</dcterms:modified>
</cp:coreProperties>
</file>