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mnie z sieci,* którą na mnie zastawili, Gdyż Ty jesteś moim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2024-04-29T07:31:04Z</dcterms:modified>
</cp:coreProperties>
</file>