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2"/>
        <w:gridCol w:w="1616"/>
        <w:gridCol w:w="6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Twoje ręce składam mego ducha.* Odkupiłeś** mnie,*** JAHWE, wierny Boże.****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Lub, w sensie prekatywnym: Odkup mnie.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Boże prawdy.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2024-04-28T20:05:38Z</dcterms:modified>
</cp:coreProperties>
</file>