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Twoją łaską, Gdyż wejrzałeś na moją niedolę* I zapoznałeś się z udręką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2024-04-29T01:25:09Z</dcterms:modified>
</cp:coreProperties>
</file>