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wydałeś mnie w rękę wroga, Postawiłeś moje nogi w przestronnym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2024-04-29T03:29:38Z</dcterms:modified>
</cp:coreProperties>
</file>