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oko* JAHWE jest nad tymi, którzy się Go boją, Nad tymi, którzy oczekują Jego łaski,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2024-05-02T07:03:34Z</dcterms:modified>
</cp:coreProperties>
</file>