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Bójcie się JAHWE, Jego święci! Gdyż niczego nie brak* tym, którzy się Go boją.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2024-04-28T08:12:19Z</dcterms:modified>
</cp:coreProperties>
</file>