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Podejdźcie, synowie, posłuchajcie mnie! Będę was uczył bojaźni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2024-04-27T14:31:16Z</dcterms:modified>
</cp:coreProperties>
</file>