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 swój język od zła* I swoje wargi od mówienia fałszu.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Powstrzymuj swój język od zła I swe wargi od fałszu.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zła i czyń dobrze, szukaj pokoju i dąż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twego od złego, a warg twoich, aby nie mówiły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twego od złego a usta twoje niech nie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Powściągnij swój język od złego, a twoje wargi od słów podstępnych!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swego od zła, A warg swoich od słów 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Powściągnij swój język od złego, a usta od mowy fałszywej.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od zła swój język, a wargi od obłudnej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języka swego przed złem, a ust swoich od mowy fałszywej!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другові, наче нашому братові, так я догоджав. Наче той, що ридає і сумує, так я впокорювався.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swojego języka od zła oraz twych ust od zdradliwej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to, co dobre; zabiegaj o pokój i dąż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9:6-7&lt;/x&gt;;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2024-04-28T00:22:47Z</dcterms:modified>
</cp:coreProperties>
</file>