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 swój język od zła* I swoje wargi od mówienia fałszu.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9:6-7&lt;/x&gt;; 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2024-04-28T05:42:16Z</dcterms:modified>
</cp:coreProperties>
</file>