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JAHWE zwrócone jest przeciw popełniającym zło, Aby wymazać z ziemi pamięć o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oblicze JAHWE jest przeciw popełniającym zło, Aby wymazać z ziemi pamięć o nich.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sprawiedliwi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JAHWE wysłuchuje ich i uwalnia od wszelkich trudności.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oblicze Pańskie przeciwko tym, którzy broją złości, aby wykorzenił z ziemi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twarz PANska nad czyniącymi źle, aby wygładził z ziemie pamiątkę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Oblicze Pana [zwraca się] przeciw źle czyniącym, by pamięć o nich wytracić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Pańskie jest zwrócone przeciwko złoczyńcom, Aby wytracić z ziemi pamięć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 JAHWE zwrócone przeciw zło czyniącym, aby pamięć o nich wymazać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złoczyńców JAHWE się odwraca, by nie zostało o nich wspomnienie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Jahwe [zwraca się gniewnie] przeciw tym, co zło czynią, by pamięć o nich zetrzeć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коли зглянешся? Освободи мою душу від їхнього злодіяння, мою єдинородну від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gniew BOGA na złoczyńców, aby zgładzić ich pamięć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Zawołali, a JAHWE usłyszał i wyzwolił ich ze wszystkich udręk.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2024-04-28T06:33:23Z</dcterms:modified>
</cp:coreProperties>
</file>