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JAHWE zwrócone jest przeciw popełniającym zło, Aby wymazać z ziemi pamięć o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2024-04-28T13:19:38Z</dcterms:modified>
</cp:coreProperties>
</file>