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bliski tym, których serce jest złamane, Wybawia skruszonych na duchu.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cierpienia sprawiedliwego, ale JAHWE uwalnia go od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którzy są skruszonego serca, a utrapionych w duchu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którzy są utrapionego serca, i zbawi pokorne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skruszonych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których serce jest złamane, A wybawia utrapionych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blisko tych, których serce jest złamane i wybawia strapionych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cierpiących udrękę, wybawi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których serce złamane, a strapionych na duchu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повеселяться мною ті, що неправедно ворогують проти мене, ті, що даром мене ненавидять і моргають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bliskim tym złamanym w sercu; wspomaga skruszonych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prawego, lecz z nich wszystkich wyzwala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2024-04-27T23:23:16Z</dcterms:modified>
</cp:coreProperties>
</file>