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7"/>
        <w:gridCol w:w="2072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wszystkich jego kości – Żadna z nich nie złamana.*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15:3&lt;/x&gt;; &lt;x&gt;230 24:8&lt;/x&gt;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2024-04-28T07:06:52Z</dcterms:modified>
</cp:coreProperties>
</file>