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187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 zabija zło, Nienawidzący sprawiedliwego popełniają błąd.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2024-04-28T11:20:38Z</dcterms:modified>
</cp:coreProperties>
</file>