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będzie szczycić się JHWH; Usłyszą to pokorni* ** i rozweselą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ubodzy, cisi (w. 7; por. &lt;x&gt;470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9:13&lt;/x&gt;; 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2024-04-28T09:22:46Z</dcterms:modified>
</cp:coreProperties>
</file>