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Wywyższajcie* JAHWE wraz ze mną! Razem wysławiajmy Jego imię!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Ogłaszajcie wraz ze mną wielkość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2024-04-28T10:23:40Z</dcterms:modified>
</cp:coreProperties>
</file>