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odpowiedział mi, I uwolnił mnie ze wszystkich moich obaw.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Zwróciłem się do JAHWE i odpowiedział mi, I uwolnił mnie od wszystkich moich obaw.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na niego i rozpromienili się, a ich oblicza nie doznały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szukał Pana, i wysłuchał mię, a ze wszystkich strachów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 i wysłuchał mię, i ze wszech utrapienia moich wyrwał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Szukałem Pana, a On mnie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i odpowiedział mi, I uchronił mnie od wszystkich obaw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Szukałem JAHWE, a On mnie wysłuchał i wybawił mnie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JAHWE, a On mnie wysłuchał i uwolnił mnie od wszelkiego 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mię wysłuchał i uwolnił od wszelkiej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стануть наче порох перед лицем вітру, і господний ангел хай завдає їм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WIEKUISTEGO, więc mnie wysłuchał; wybawił mnie ze wszystkich moich lęków.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Spojrzeli ku niemu i się rozpromienili, a ich twarzy nikt nie zdołałby zawstydzić.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2024-04-28T11:42:15Z</dcterms:modified>
</cp:coreProperties>
</file>