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 i odpowiedział mi, I uwolnił mnie ze wszystkich moich obaw.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2024-04-28T06:39:34Z</dcterms:modified>
</cp:coreProperties>
</file>