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Niego, a zajaśniejecie I wasze twarze nie okryją się wstydem.*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Spojrzeli na Niego i rozpromienieli,/ a ich twarze nie okryją się wstydem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2024-04-27T18:34:44Z</dcterms:modified>
</cp:coreProperties>
</file>