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5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biedak zawołał i JAHWE wysłuchał, I wybawił go od wszystkich jego trosk.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biedak wołał i JAHWE go wysłuchał, I wybawił od wszystkich jego trosk.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rozbija obóz dokoła tych, którzy się go boją, i 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chudzina wołał, a Pan wysłuchał, i ze wszystkich ucisków jego wybawił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ubogi wołał, a JAHWE go wysłuchał i ze wszytkich ucisków jego wybawił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Oto biedak zawołał, a Pan go usłyszał i wybawił ze wszystkich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biedak wołał, a Pan słuchał I wybawił go z wszystkich ucisków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biedak zawołał, a JAHWE go wysłuchał i wybawił z wszelkiego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ubogi zawołał, a JAHWE go wysłuchał, wybawił go ze wszystkich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ubogi wołał, a Jahwe go wysłuchał i wybawił od wszelkiej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даром сховали від мене погубність їхньої засідки, даремно гнобили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żebrzący wołał, a BÓG go usłyszał i wyzwolił ze wszystkich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obozuje wokół tych, którzy się go boją, i ratuje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2024-04-27T22:14:52Z</dcterms:modified>
</cp:coreProperties>
</file>