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zatacza kordon* Wokół tych, którzy się Go boją – i wyrywa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32:1&lt;/x&gt;; &lt;x&gt;120 6:17&lt;/x&gt;; &lt;x&gt;230 91:11&lt;/x&gt;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czas przyszły: Anioł Pana otoczy zewsząd tych, którzy się Go boją, i wyrwie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2024-04-28T09:29:28Z</dcterms:modified>
</cp:coreProperties>
</file>