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68"/>
        <w:gridCol w:w="57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ja, gdy oni byli chorzy, odziewałem wór, Upokarzałem duszę postem I moja modlitwa powracała na me łono.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ja, gdy oni byli chorzy, przyodziewałem wór, Upokarzałem duszę postem I w swojej modlitwie wciąż za nimi stałem.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ja, gdy oni chorowali, wkładałem wór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pokutny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umartwiałem postem moją duszę i moja modlitwa wracała do mojej piersi.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Chociażem się ja w wór obłóczył, gdy oni chorowali; trapiłem postem duszę moję, i modliłem się często sam u siebie za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ja, gdy mi się przykrzyli, obłóczyłem się w włosienicę. Korzyłem postem duszę moję, a modlitwa moja do nadra mego się nawróci.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ja, gdy chorowali, wór przywdziewałem, umartwiałem się postem i moja modlitwa wracała do mojego łona,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ja, gdy oni byli chorzy, przywdziewałem wór, Umartwiałem się postem I modlitwa moja wracała mi na usta.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przywdziewałem wór, gdy chorowali, umartwiałem się postem i wciąż wracała moja modlitwa.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oni chorowali, ja wkładałem wór pokutny, umartwiałem się postem, lecz moja modlitwa była daremna.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zaś, gdy zmogła ich choroba, przywdziałem wór pokutny, umartwiałem się postem - a jednak modlitwa moja powracała do mnie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Там впали ті, що чинять беззаконня, викинені були і не можуть встати.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ja, w czasie ich choroby, włożyłem wór żałobny; postem trapiłem moją duszę; a moja modlitwa wracała do mojej piersi.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zaś, gdy oni zachorowali, odziewałem się w wór, postem trapiłem swą duszę i na mą pierś wracała moja modlitwa.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2024-04-29T04:23:19Z</dcterms:modified>
</cp:coreProperties>
</file>