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mój upadek ucieszył i zeszli (razem), Zgromadzili się przeciwko mnie, pobici* – o czym nie wiedziałem – I szarpią bezustannie.**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pobici, </w:t>
      </w:r>
      <w:r>
        <w:rPr>
          <w:rtl/>
        </w:rPr>
        <w:t>נֵכִים</w:t>
      </w:r>
      <w:r>
        <w:rPr>
          <w:rtl w:val="0"/>
        </w:rPr>
        <w:t xml:space="preserve"> (nechim): być może: (1) </w:t>
      </w:r>
      <w:r>
        <w:rPr>
          <w:rtl/>
        </w:rPr>
        <w:t>תַכִים</w:t>
      </w:r>
      <w:r>
        <w:rPr>
          <w:rtl w:val="0"/>
        </w:rPr>
        <w:t xml:space="preserve"> (tachim), czyli: ciemiężcy 4QPs q; μάστιγες, czyli: baty G: Zgromadzili się przeciw mnie ciemiężcy; (2) </w:t>
      </w:r>
      <w:r>
        <w:rPr>
          <w:rtl/>
        </w:rPr>
        <w:t>נָכְדִים</w:t>
      </w:r>
      <w:r>
        <w:rPr>
          <w:rtl w:val="0"/>
        </w:rPr>
        <w:t xml:space="preserve"> (nachdim), czyli: cudzoziemcy: cudzoziemcy, których nie znałem.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2024-04-29T07:55:57Z</dcterms:modified>
</cp:coreProperties>
</file>