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swoje usta, Mówią: Ha! Ha! Zobaczyliśmy na własne oczy!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2024-04-29T02:13:31Z</dcterms:modified>
</cp:coreProperties>
</file>