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(Spełniły się) nasze pragnienia! Niech nie mówią: Połknęliśmy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2024-04-29T02:07:35Z</dcterms:modified>
</cp:coreProperties>
</file>