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wszyscy, Którzy cieszą się z mojego nieszczęścia! Niech okryją się wstydem i hańbą Ci, którzy się nade mnie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się zarumienią ze wstydu Ci, co cieszą się z mego nieszczęścia! Niech wstyd i hańba okryje Tych, którzy się nade mnie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zawiodą wszyscy, którzy cieszą się z mojego nieszczęścia; niech się okryją wstydem i hańbą ci, którzy wynoszą się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będą pohańbieni, i zawstydzeni wszyscy weselący się ze złego mego; niech będą obleczeni w hańbę, i w sromotę, którzy się chlubią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pohańbieni społem, ci, którzy się weselą ze złego mojego. Niechaj będą obleczeni w hańbę i w sromotę, ci, którzy wielkie rzeczy mówią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wszyscy razem zawstydzą ci, co się cieszą z moich nieszczęść; niech się okryją wstydem i wzgardą, którzy przeciwko mnie się podnoszą.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zarumienią się ze wstydu wszyscy, Którzy cieszą się z nieszczęścia mego! Niech okryją się wstydem i hańbą Ci, którzy wynoszą się nade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zawstydzą wszyscy, którzy się cieszą z mojego nieszczęścia! Niech się okryją wstydem i hańbą ci, którzy nade mnie się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zawiodą i zawstydzą ci, którzy cieszą się z moich nieszczęść! Niech się zmieszają i okryją wstydem ci, którzy mówią o mnie złośliwie!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wszyscy, którzy się radują z mego nieszczęścia, będą zawstydzeni i doznają zawodu; niech hańba i sromota okryje tych, którzy się wynoszą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razem się zarumienią ci, co się cieszą moją niedolą; niech okryją się hańbą i sromotą ci, co się nade mnie wynoszą.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wespół się zawstydzą i zmieszają ci, którzy się radują z mego nieszczęścia. Niech będą okryci hańbą i upokorzeniem ci, którzy się pysznią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2024-04-29T00:09:53Z</dcterms:modified>
</cp:coreProperties>
</file>