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zagrodź* drogę mym prześladowcom, Powiedz mojej duszy: Ja jestem twoim Zbawcą!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dzidy, </w:t>
      </w:r>
      <w:r>
        <w:rPr>
          <w:rtl/>
        </w:rPr>
        <w:t>סְגֹר</w:t>
      </w:r>
      <w:r>
        <w:rPr>
          <w:rtl w:val="0"/>
        </w:rPr>
        <w:t xml:space="preserve"> (segor), hl: Dobądź włóczni i dzidy, aby spotkać mych prześladowców.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2024-04-29T04:22:03Z</dcterms:modified>
</cp:coreProperties>
</file>