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(niech ich) anioł JHWH* rozproszy!**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rozproszy ich, ּ</w:t>
      </w:r>
      <w:r>
        <w:rPr>
          <w:rtl/>
        </w:rPr>
        <w:t>דֹחָם</w:t>
      </w:r>
      <w:r>
        <w:rPr>
          <w:rtl w:val="0"/>
        </w:rPr>
        <w:t xml:space="preserve"> (docham): I ( niech ) ich anioł JHWH rozproszy!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2024-04-29T02:30:36Z</dcterms:modified>
</cp:coreProperties>
</file>