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zwodzi sam siebie w swoich oczach, Aby szukać bezprawia* i nienawidzić.**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(tego, co ściąga) winę; </w:t>
      </w:r>
      <w:r>
        <w:rPr>
          <w:rtl/>
        </w:rPr>
        <w:t>אָוֶן</w:t>
      </w:r>
      <w:r>
        <w:rPr>
          <w:rtl w:val="0"/>
        </w:rPr>
        <w:t xml:space="preserve"> (awen) tłumaczone jest w ww. 4, 5 jako bezprawie, ἀνομία,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(za bardzo) schlebia sam sobie w swoich oczach,/ Aby szukać winy i (jej) nienawidzić MT. Gdyż zwiódł samego siebie, aby szukać swego bezprawia i nienawidzić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2024-04-29T00:56:24Z</dcterms:modified>
</cp:coreProperties>
</file>