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60"/>
        <w:gridCol w:w="59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 sprawiedliwość jest jak potężne góry,* Twoje rozstrzygnięcia – jak ogromna głębia! JAHWE,** (Ty) ratujesz ludzi i zwierzęta.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 sprawiedliwość jest jak potężne góry,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Twe rozstrzygnięcia niezmiernie głębokie! Ty, JAHWE, ratujesz ludzi i zwierzęta.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cenne jest twoje miłosierdzie, Boże! Dlatego synowie ludzcy chronią się w cieniu twoich skrzydeł.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Sprawiedliwość twoja, jako góry najwyższe; sądy twoje, jako przepaść wielka; ludzie i zwierzęta zachowuje, Panie!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Sprawiedliwość twoja jako góry Boże, sądy twoje przepaść wielka, ludzie i bydlęta zbawisz,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 sprawiedliwość - jak najwyższe góry; Twoje wyroki - jak Wielka Otchłań, niesiesz, Panie, ocalenie ludziom i zwierzętom.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Sprawiedliwość twoja - jak góry Boże, Prawo twoje - jak głębina niezmierna! Panie, pomagasz ludziom i zwierzętom.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Twa sprawiedliwość jest jak najwyższe góry, Twoje Prawo – niczym wielka głębia. Ocalasz, JAHWE, ludzi i zwierzęta.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 sprawiedliwość jak wysokie góry, a sądy Twoje jak głęboka przepaść. Wybawiasz, JAHWE, ludzi i zwierzęta.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najwyższe góry są miarą Twej sprawiedliwości, a przepastna toń morska - Twoich wyroków. Ludzie i zwierzęta u Ciebie znajdują wspomożenie, o Jahwe!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Підкорися Господеві й ублагай Його. Не ревнуй тому, кому веде на його дорозі, людині, що чинить переступ.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 sprawiedliwość jak najwyższe góry, a Twe wyroki jak niezmierna głębia; wspomagasz, WIEKUISTY, człowieka i zwierzę.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cenna jest, Boże, twoja lojalna życzliwość! A w cieniu twoich skrzydeł chronią się synowie ludzcy.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jak góry Boże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Przez nią, JHWH, (czyli: przez sprawiedliwość ) ratujesz ludzi i zwierzęta 4QPs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2024-04-29T07:20:41Z</dcterms:modified>
</cp:coreProperties>
</file>