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Nasycają się tłustością Twego domu, Poisz ich strumieniem swych dostatków.*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rozkoszy, obfitości.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2024-04-29T02:33:37Z</dcterms:modified>
</cp:coreProperties>
</file>