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0"/>
        <w:gridCol w:w="1918"/>
        <w:gridCol w:w="5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2024-05-03T18:27:08Z</dcterms:modified>
</cp:coreProperties>
</file>