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i nie grzeszcie!* ** Powiedzcie (to) w swoich sercach, na swoich posłaniach – i milczcie!***Sela.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Gniewajcie się, lecz nie grzeszcie,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płaczcie – jeśli pójść za ugar. dmm.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2024-05-06T10:19:52Z</dcterms:modified>
</cp:coreProperties>
</file>