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5"/>
        <w:gridCol w:w="6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Włożyłeś w moje serce więcej radości, Niż oni mieli z obfitości ziarna i świeżego wina.*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3:17-18&lt;/x&gt;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2024-05-06T10:10:35Z</dcterms:modified>
</cp:coreProperties>
</file>